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592"/>
      </w:tblGrid>
      <w:tr w:rsidR="00CB0809" w:rsidTr="0031704F">
        <w:trPr>
          <w:trHeight w:val="2977"/>
        </w:trPr>
        <w:tc>
          <w:tcPr>
            <w:tcW w:w="9592" w:type="dxa"/>
          </w:tcPr>
          <w:p w:rsidR="00CB0809" w:rsidRDefault="000E0BEA" w:rsidP="003170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9329E" wp14:editId="59A7DC18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-67554</wp:posOffset>
                      </wp:positionV>
                      <wp:extent cx="7552690" cy="1485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269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704F" w:rsidRPr="0031704F" w:rsidRDefault="00137D38" w:rsidP="0031704F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  </w:t>
                                  </w:r>
                                  <w:r w:rsidR="000E0BEA"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Резултати ликовног </w:t>
                                  </w:r>
                                  <w:r w:rsidR="0031704F"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конкурс</w:t>
                                  </w:r>
                                  <w:r w:rsidR="000E0BEA"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3.75pt;margin-top:-5.3pt;width:594.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" filled="f" stroked="f">
                      <v:textbox>
                        <w:txbxContent>
                          <w:p w:rsidR="0031704F" w:rsidRPr="0031704F" w:rsidRDefault="00137D38" w:rsidP="0031704F">
                            <w:pPr>
                              <w:jc w:val="center"/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="000E0BEA"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Резултати ликовног </w:t>
                            </w:r>
                            <w:r w:rsidR="0031704F"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конкурс</w:t>
                            </w:r>
                            <w:r w:rsidR="000E0BEA"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1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03993" wp14:editId="645DAD2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552758</wp:posOffset>
                      </wp:positionV>
                      <wp:extent cx="6162675" cy="1283008"/>
                      <wp:effectExtent l="0" t="0" r="28575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2675" cy="12830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132" w:rsidRDefault="0031704F" w:rsidP="00FA613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7D38"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Лого пројекта</w:t>
                                  </w:r>
                                </w:p>
                                <w:p w:rsidR="0031704F" w:rsidRPr="00137D38" w:rsidRDefault="0031704F" w:rsidP="00FA613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7D38"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„ Границе </w:t>
                                  </w:r>
                                  <w:r w:rsidR="00FA6132"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нас </w:t>
                                  </w:r>
                                  <w:r w:rsidRPr="00137D38"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раздвајају, култура </w:t>
                                  </w:r>
                                  <w:r w:rsidR="00FA6132"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нас </w:t>
                                  </w:r>
                                  <w:r w:rsidRPr="00137D38">
                                    <w:rPr>
                                      <w:b/>
                                      <w:noProof/>
                                      <w:color w:val="09B49B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спаја“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.2pt;margin-top:43.5pt;width:485.2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" fillcolor="white [3201]" strokecolor="white [3212]" strokeweight="2pt">
                      <v:textbox>
                        <w:txbxContent>
                          <w:p w:rsidR="00FA6132" w:rsidRDefault="0031704F" w:rsidP="00FA6132">
                            <w:pPr>
                              <w:jc w:val="center"/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D38"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Лого пројекта</w:t>
                            </w:r>
                          </w:p>
                          <w:p w:rsidR="0031704F" w:rsidRPr="00137D38" w:rsidRDefault="0031704F" w:rsidP="00FA6132">
                            <w:pPr>
                              <w:jc w:val="center"/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D38"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„ Границе </w:t>
                            </w:r>
                            <w:r w:rsidR="00FA6132"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нас </w:t>
                            </w:r>
                            <w:r w:rsidRPr="00137D38"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раздвајају, култура </w:t>
                            </w:r>
                            <w:r w:rsidR="00FA6132"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нас </w:t>
                            </w:r>
                            <w:r w:rsidRPr="00137D38">
                              <w:rPr>
                                <w:b/>
                                <w:noProof/>
                                <w:color w:val="09B49B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спаја“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57BB" w:rsidRPr="003457BB" w:rsidTr="0031704F">
        <w:trPr>
          <w:trHeight w:val="189"/>
        </w:trPr>
        <w:tc>
          <w:tcPr>
            <w:tcW w:w="9592" w:type="dxa"/>
            <w:tcBorders>
              <w:top w:val="single" w:sz="18" w:space="0" w:color="2C3644" w:themeColor="text2"/>
            </w:tcBorders>
          </w:tcPr>
          <w:p w:rsidR="003457BB" w:rsidRPr="003457BB" w:rsidRDefault="003457BB" w:rsidP="003457BB">
            <w:pPr>
              <w:pStyle w:val="ContactInfo"/>
              <w:rPr>
                <w:sz w:val="12"/>
              </w:rPr>
            </w:pPr>
          </w:p>
        </w:tc>
      </w:tr>
    </w:tbl>
    <w:p w:rsidR="00B15F51" w:rsidRDefault="00B15F51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</w:pPr>
    </w:p>
    <w:p w:rsidR="000E0BEA" w:rsidRDefault="00787098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Драги ученици,</w:t>
      </w:r>
    </w:p>
    <w:p w:rsidR="00787098" w:rsidRPr="00183207" w:rsidRDefault="00787098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Прво да вам се захвалимо на великом одзиву и учешћу на овом конкурсу за лого</w:t>
      </w:r>
      <w:r w:rsidRPr="00137D38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Еразмус+ </w:t>
      </w:r>
      <w:r w:rsidRPr="00137D38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пројекта </w:t>
      </w:r>
      <w:r w:rsidRPr="00137D38"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 xml:space="preserve">„Границе </w:t>
      </w:r>
      <w:r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 xml:space="preserve">нас </w:t>
      </w:r>
      <w:r w:rsidRPr="00137D38"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 xml:space="preserve">раздвајају, култура </w:t>
      </w:r>
      <w:r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 xml:space="preserve">нас </w:t>
      </w:r>
      <w:r w:rsidRPr="00137D38"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>спаја“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. Добили смо велики број ваших пријава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, 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и након онлине гласања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ученика и наставника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, резултати су следећи:</w:t>
      </w:r>
    </w:p>
    <w:p w:rsidR="00787098" w:rsidRPr="00787098" w:rsidRDefault="00787098" w:rsidP="00787098">
      <w:pPr>
        <w:pStyle w:val="ListParagraph"/>
        <w:numPr>
          <w:ilvl w:val="0"/>
          <w:numId w:val="13"/>
        </w:num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 w:rsidRPr="00787098"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>Место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са 133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.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гласа освојио је лого рад ученица 8/6 разреда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Тамара Тапавички, Вања Малиновић и Кристина Блажевић</w:t>
      </w:r>
    </w:p>
    <w:p w:rsidR="00183207" w:rsidRPr="009357AB" w:rsidRDefault="00787098" w:rsidP="009357AB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noProof/>
          <w:color w:val="0B6051" w:themeColor="accent4" w:themeShade="80"/>
          <w:sz w:val="24"/>
          <w:szCs w:val="24"/>
        </w:rPr>
        <w:drawing>
          <wp:inline distT="0" distB="0" distL="0" distR="0" wp14:anchorId="772A1870" wp14:editId="24F86BC3">
            <wp:extent cx="3663806" cy="2933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. мест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806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07" w:rsidRDefault="00183207" w:rsidP="00183207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9357AB" w:rsidRDefault="009357AB" w:rsidP="009357AB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787098" w:rsidRDefault="00787098" w:rsidP="00787098">
      <w:pPr>
        <w:pStyle w:val="ListParagraph"/>
        <w:numPr>
          <w:ilvl w:val="0"/>
          <w:numId w:val="13"/>
        </w:num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lastRenderedPageBreak/>
        <w:t>Место са 47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.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гласова освоји је рад ученика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Уроша Јешича 5/4</w:t>
      </w:r>
    </w:p>
    <w:p w:rsidR="00183207" w:rsidRDefault="00183207" w:rsidP="00183207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787098" w:rsidRPr="00787098" w:rsidRDefault="00183207" w:rsidP="00183207">
      <w:pPr>
        <w:pStyle w:val="ListParagraph"/>
        <w:ind w:left="90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noProof/>
          <w:color w:val="0B6051" w:themeColor="accent4" w:themeShade="80"/>
          <w:sz w:val="24"/>
          <w:szCs w:val="24"/>
        </w:rPr>
        <w:drawing>
          <wp:inline distT="0" distB="0" distL="0" distR="0" wp14:anchorId="34F446BC">
            <wp:extent cx="3070140" cy="2495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80" cy="2500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098" w:rsidRDefault="00787098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787098" w:rsidRPr="009357AB" w:rsidRDefault="00787098" w:rsidP="009357AB">
      <w:pPr>
        <w:pStyle w:val="ListParagraph"/>
        <w:numPr>
          <w:ilvl w:val="0"/>
          <w:numId w:val="13"/>
        </w:num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 w:rsidRP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Место са 39</w:t>
      </w:r>
      <w:r w:rsidR="00183207" w:rsidRP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.</w:t>
      </w:r>
      <w:r w:rsidRP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гласова освојио је рад ученика</w:t>
      </w:r>
      <w:r w:rsidR="009357AB" w:rsidRP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 w:rsidR="009357AB" w:rsidRP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Уроша Јешича 5/4</w:t>
      </w:r>
    </w:p>
    <w:p w:rsidR="00183207" w:rsidRPr="00183207" w:rsidRDefault="00183207" w:rsidP="00183207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noProof/>
          <w:color w:val="0B6051" w:themeColor="accent4" w:themeShade="80"/>
          <w:sz w:val="24"/>
          <w:szCs w:val="24"/>
        </w:rPr>
        <w:drawing>
          <wp:inline distT="0" distB="0" distL="0" distR="0">
            <wp:extent cx="3220480" cy="2571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617" cy="25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07" w:rsidRPr="00183207" w:rsidRDefault="00E429B7" w:rsidP="00427D80">
      <w:pPr>
        <w:ind w:left="720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 w:rsidRPr="00137D38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За аутора најбо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љег лога припремљена је награда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 xml:space="preserve">, 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добитнике ћемо благовремено обавестити о додели награда. 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Изабрана прва три рада се директно пласирају на велико такмичење за лого целог пројекта у Словенију.</w:t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bookmarkStart w:id="0" w:name="_GoBack"/>
      <w:bookmarkEnd w:id="0"/>
      <w:r w:rsidR="00120F0C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Честитамо свима!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                                                                          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     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Тим за Еразмус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+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пројекте</w:t>
      </w:r>
    </w:p>
    <w:sectPr w:rsidR="00183207" w:rsidRPr="00183207" w:rsidSect="009357AB">
      <w:headerReference w:type="default" r:id="rId15"/>
      <w:footerReference w:type="first" r:id="rId16"/>
      <w:pgSz w:w="12240" w:h="15840" w:code="1"/>
      <w:pgMar w:top="1440" w:right="1440" w:bottom="189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29" w:rsidRDefault="00355629">
      <w:pPr>
        <w:spacing w:after="0" w:line="240" w:lineRule="auto"/>
      </w:pPr>
      <w:r>
        <w:separator/>
      </w:r>
    </w:p>
    <w:p w:rsidR="00355629" w:rsidRDefault="00355629"/>
  </w:endnote>
  <w:endnote w:type="continuationSeparator" w:id="0">
    <w:p w:rsidR="00355629" w:rsidRDefault="00355629">
      <w:pPr>
        <w:spacing w:after="0" w:line="240" w:lineRule="auto"/>
      </w:pPr>
      <w:r>
        <w:continuationSeparator/>
      </w:r>
    </w:p>
    <w:p w:rsidR="00355629" w:rsidRDefault="00355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29" w:rsidRDefault="00355629">
      <w:pPr>
        <w:spacing w:after="0" w:line="240" w:lineRule="auto"/>
      </w:pPr>
      <w:r>
        <w:separator/>
      </w:r>
    </w:p>
    <w:p w:rsidR="00355629" w:rsidRDefault="00355629"/>
  </w:footnote>
  <w:footnote w:type="continuationSeparator" w:id="0">
    <w:p w:rsidR="00355629" w:rsidRDefault="00355629">
      <w:pPr>
        <w:spacing w:after="0" w:line="240" w:lineRule="auto"/>
      </w:pPr>
      <w:r>
        <w:continuationSeparator/>
      </w:r>
    </w:p>
    <w:p w:rsidR="00355629" w:rsidRDefault="003556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F" w:rsidRDefault="001B4EEF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DF9639" wp14:editId="4792CE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Group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">
              <v:shape id="Free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EMQA&#10;AADaAAAADwAAAGRycy9kb3ducmV2LnhtbESPQWsCMRSE74X+h/AKvRTNutIqq1FsoVDwtNaLt8fm&#10;uZt287Ikqab++kYoeBxm5htmuU62FyfywThWMBkXIIgbpw23Cvaf76M5iBCRNfaOScEvBViv7u+W&#10;WGl35ppOu9iKDOFQoYIuxqGSMjQdWQxjNxBn7+i8xZilb6X2eM5w28uyKF6kRcN5ocOB3jpqvnc/&#10;VsHz61N92c+2h2KayvqrTObijVHq8SFtFiAipXgL/7c/tIIpXK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TxDEAAAA2gAAAA8AAAAAAAAAAAAAAAAAmAIAAGRycy9k&#10;b3ducmV2LnhtbFBLBQYAAAAABAAEAPUAAACJAw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1fsMA&#10;AADaAAAADwAAAGRycy9kb3ducmV2LnhtbESPQWvCQBSE7wX/w/IEL0U3FltszEZKa6j2phbPj+wz&#10;CWbfxt1V47/vFgo9DjPzDZMte9OKKznfWFYwnSQgiEurG64UfO+L8RyED8gaW8uk4E4elvngIcNU&#10;2xtv6boLlYgQ9ikqqEPoUil9WZNBP7EdcfSO1hkMUbpKaoe3CDetfEqSF2mw4bhQY0fvNZWn3cUo&#10;sOfig1ZufZiu+uLz8VVvzl/ts1KjYf+2ABGoD//hv/ZaK5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1fs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ecIA&#10;AADaAAAADwAAAGRycy9kb3ducmV2LnhtbESPQWvCQBSE74X+h+UVvNWNiqmmriKKmB5re+jxkX1N&#10;Qnffht01Sf99VxB6HGbmG2azG60RPfnQOlYwm2YgiCunW64VfH6cnlcgQkTWaByTgl8KsNs+Pmyw&#10;0G7gd+ovsRYJwqFABU2MXSFlqBqyGKauI07et/MWY5K+ltrjkODWyHmW5dJiy2mhwY4ODVU/l6tV&#10;4FY8vL3kZjh2s8W66u3X2axLpSZP4/4VRKQx/ofv7VIrWMLt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J5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GB8UA&#10;AADaAAAADwAAAGRycy9kb3ducmV2LnhtbESPQWvCQBSE70L/w/IKvYhu6kFMdBUJlPZQqNqCentk&#10;n9lg9m2aXTX+e1cQPA4z8w0zW3S2FmdqfeVYwfswAUFcOF1xqeDv92MwAeEDssbaMSm4kofF/KU3&#10;w0y7C6/pvAmliBD2GSowITSZlL4wZNEPXUMcvYNrLYYo21LqFi8Rbms5SpKxtFhxXDDYUG6oOG5O&#10;VkH6ueb/fvpjtqvjdved96/70yhX6u21W05BBOrCM/xof2kFY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UYHxQAAANoAAAAPAAAAAAAAAAAAAAAAAJgCAABkcnMv&#10;ZG93bnJldi54bWxQSwUGAAAAAAQABAD1AAAAigM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/JcUA&#10;AADaAAAADwAAAGRycy9kb3ducmV2LnhtbESPQWvCQBSE74L/YXmCl1I3CtYS3QQVtS09SK3g9ZF9&#10;JsHs25BdY+yv7xYKHoeZ+YZZpJ2pREuNKy0rGI8iEMSZ1SXnCo7f2+dXEM4ja6wsk4I7OUiTfm+B&#10;sbY3/qL24HMRIOxiVFB4X8dSuqwgg25ka+LgnW1j0AfZ5FI3eAtwU8lJFL1IgyWHhQJrWheUXQ5X&#10;o8D9uFP2cZ1+tm/506rcbeV6v2mVGg665RyEp84/wv/td61gB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8lxQAAANoAAAAPAAAAAAAAAAAAAAAAAJgCAABkcnMv&#10;ZG93bnJldi54bWxQSwUGAAAAAAQABAD1AAAAigM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rL8A&#10;AADaAAAADwAAAGRycy9kb3ducmV2LnhtbERPO2/CMBDekfgP1iF1AycMFaQ4qEUUlRFIh27X+PJo&#10;43MUu5D++95QifHT995sR9epKw2h9WwgXSSgiEtvW64NFJfX+QpUiMgWO89k4JcCbPPpZIOZ9Tc+&#10;0fUcayUhHDI00MTYZ1qHsiGHYeF7YuEqPziMAoda2wFvEu46vUySR+2wZWlosKddQ+X3+cfJjPd1&#10;aovPeAj740dbHfiU7r9ejHmYjc9PoCKN8S7+d79ZA7JVrogf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+msvwAAANoAAAAPAAAAAAAAAAAAAAAAAJgCAABkcnMvZG93bnJl&#10;di54bWxQSwUGAAAAAAQABAD1AAAAhAM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/qcQA&#10;AADaAAAADwAAAGRycy9kb3ducmV2LnhtbESPT2sCMRTE70K/Q3iF3jSrlbJdjSLSgpRe/Ffw9ti8&#10;bpZuXpYkq1s/fSMUPA4z8xtmvuxtI87kQ+1YwXiUgSAuna65UnDYvw9zECEia2wck4JfCrBcPAzm&#10;WGh34S2dd7ESCcKhQAUmxraQMpSGLIaRa4mT9+28xZikr6T2eElw28hJlr1IizWnBYMtrQ2VP7vO&#10;KnDmOqZu89Z9TP1zvjodyvb49anU02O/moGI1Md7+L+90Qpe4X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f6n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UhcUA&#10;AADbAAAADwAAAGRycy9kb3ducmV2LnhtbESPQWvCQBCF70L/wzKF3nTTFkVSVymCtBREjLa9Dtkx&#10;CWZnQ3abpP565yB4m+G9ee+bxWpwteqoDZVnA8+TBBRx7m3FhYHjYTOegwoR2WLtmQz8U4DV8mG0&#10;wNT6nvfUZbFQEsIhRQNljE2qdchLchgmviEW7eRbh1HWttC2xV7CXa1fkmSmHVYsDSU2tC4pP2d/&#10;zsDrb3cu6p+v7e7wvdfZ5WPXZ9OTMU+Pw/sbqEhDvJtv15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tSFxQAAANsAAAAPAAAAAAAAAAAAAAAAAJgCAABkcnMv&#10;ZG93bnJldi54bWxQSwUGAAAAAAQABAD1AAAAigM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747C20"/>
    <w:multiLevelType w:val="hybridMultilevel"/>
    <w:tmpl w:val="55BE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A2507"/>
    <w:multiLevelType w:val="hybridMultilevel"/>
    <w:tmpl w:val="53F06D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2A82"/>
    <w:multiLevelType w:val="hybridMultilevel"/>
    <w:tmpl w:val="55BE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2475"/>
    <w:multiLevelType w:val="hybridMultilevel"/>
    <w:tmpl w:val="012C3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4F"/>
    <w:rsid w:val="000115CE"/>
    <w:rsid w:val="00031490"/>
    <w:rsid w:val="000828F4"/>
    <w:rsid w:val="000947D1"/>
    <w:rsid w:val="000E0BEA"/>
    <w:rsid w:val="000F51EC"/>
    <w:rsid w:val="000F7122"/>
    <w:rsid w:val="00120F0C"/>
    <w:rsid w:val="00137D38"/>
    <w:rsid w:val="00183207"/>
    <w:rsid w:val="00192FE5"/>
    <w:rsid w:val="001B4EEF"/>
    <w:rsid w:val="001B689C"/>
    <w:rsid w:val="00200635"/>
    <w:rsid w:val="00227B11"/>
    <w:rsid w:val="002357D2"/>
    <w:rsid w:val="00254E0D"/>
    <w:rsid w:val="0031704F"/>
    <w:rsid w:val="003457BB"/>
    <w:rsid w:val="00355629"/>
    <w:rsid w:val="0038000D"/>
    <w:rsid w:val="00383CA5"/>
    <w:rsid w:val="00385ACF"/>
    <w:rsid w:val="00427D80"/>
    <w:rsid w:val="004508B1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67FC8"/>
    <w:rsid w:val="00572222"/>
    <w:rsid w:val="005D3DA6"/>
    <w:rsid w:val="006C4B8D"/>
    <w:rsid w:val="00700A79"/>
    <w:rsid w:val="00744EA9"/>
    <w:rsid w:val="00752FC4"/>
    <w:rsid w:val="00757E9C"/>
    <w:rsid w:val="0078010C"/>
    <w:rsid w:val="00787098"/>
    <w:rsid w:val="007B4C91"/>
    <w:rsid w:val="007D70F7"/>
    <w:rsid w:val="007E5D11"/>
    <w:rsid w:val="00830C5F"/>
    <w:rsid w:val="00834A33"/>
    <w:rsid w:val="008867CE"/>
    <w:rsid w:val="00896EE1"/>
    <w:rsid w:val="008C1482"/>
    <w:rsid w:val="008D0AA7"/>
    <w:rsid w:val="00912A0A"/>
    <w:rsid w:val="00933D88"/>
    <w:rsid w:val="009357AB"/>
    <w:rsid w:val="009468D3"/>
    <w:rsid w:val="009472EA"/>
    <w:rsid w:val="00971C9D"/>
    <w:rsid w:val="009C60BF"/>
    <w:rsid w:val="009D1B40"/>
    <w:rsid w:val="00A17117"/>
    <w:rsid w:val="00A763AE"/>
    <w:rsid w:val="00B15F51"/>
    <w:rsid w:val="00B63133"/>
    <w:rsid w:val="00B73664"/>
    <w:rsid w:val="00BA5D4B"/>
    <w:rsid w:val="00BC0F0A"/>
    <w:rsid w:val="00C11980"/>
    <w:rsid w:val="00C32AE0"/>
    <w:rsid w:val="00C603BD"/>
    <w:rsid w:val="00CA0A76"/>
    <w:rsid w:val="00CB0809"/>
    <w:rsid w:val="00D04123"/>
    <w:rsid w:val="00D06525"/>
    <w:rsid w:val="00D149F1"/>
    <w:rsid w:val="00D36106"/>
    <w:rsid w:val="00D477D2"/>
    <w:rsid w:val="00DB1992"/>
    <w:rsid w:val="00DC7840"/>
    <w:rsid w:val="00E04BC0"/>
    <w:rsid w:val="00E32109"/>
    <w:rsid w:val="00E429B7"/>
    <w:rsid w:val="00E47E6D"/>
    <w:rsid w:val="00E55670"/>
    <w:rsid w:val="00E6227D"/>
    <w:rsid w:val="00E91F43"/>
    <w:rsid w:val="00EB64EC"/>
    <w:rsid w:val="00F3590E"/>
    <w:rsid w:val="00F71D73"/>
    <w:rsid w:val="00F763B1"/>
    <w:rsid w:val="00FA402E"/>
    <w:rsid w:val="00FA6132"/>
    <w:rsid w:val="00FB49C2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ocnik\Downloads\tf1213695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3B842-13F1-42C1-ADE7-C6025FE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tf12136950_win32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2020-12-06T16:47:00Z</dcterms:created>
  <dcterms:modified xsi:type="dcterms:W3CDTF">2020-12-06T17:48:00Z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